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KPL depot</w:t>
      </w:r>
    </w:p>
    <w:p>
      <w:r>
        <w:t>All routes: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1995"/>
        <w:gridCol w:w="1995"/>
        <w:gridCol w:w="1995"/>
        <w:gridCol w:w="3423"/>
      </w:tblGrid>
      <w:tr>
        <w:trPr>
          <w:tblHeader w:val="true"/>
        </w:trPr>
        <w:tc>
          <w:tcPr>
            <w:tcW w:type="dxa" w:w="1995"/>
          </w:tcPr>
          <w:p>
            <w:r>
              <w:t>sr</w:t>
            </w:r>
          </w:p>
        </w:tc>
        <w:tc>
          <w:tcPr>
            <w:tcW w:type="dxa" w:w="1995"/>
          </w:tcPr>
          <w:p>
            <w:r>
              <w:t>Route Name</w:t>
            </w:r>
          </w:p>
        </w:tc>
        <w:tc>
          <w:tcPr>
            <w:tcW w:type="dxa" w:w="1995"/>
          </w:tcPr>
          <w:p>
            <w:r>
              <w:t>Route Name 2</w:t>
            </w:r>
          </w:p>
        </w:tc>
        <w:tc>
          <w:tcPr>
            <w:tcW w:type="dxa" w:w="1995"/>
          </w:tcPr>
          <w:p>
            <w:r>
              <w:t>Bus type(s)</w:t>
            </w:r>
          </w:p>
        </w:tc>
        <w:tc>
          <w:tcPr>
            <w:tcW w:type="dxa" w:w="1995"/>
          </w:tcPr>
          <w:p>
            <w:r>
              <w:t>Remarks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1995"/>
          </w:tcPr>
          <w:p>
            <w:r>
              <w:t>9F</w:t>
            </w:r>
          </w:p>
        </w:tc>
        <w:tc>
          <w:tcPr>
            <w:tcW w:type="dxa" w:w="1995"/>
          </w:tcPr>
          <w:p>
            <w:r>
              <w:t>9F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1995"/>
          </w:tcPr>
          <w:p>
            <w:r>
              <w:t>9YF</w:t>
            </w:r>
          </w:p>
        </w:tc>
        <w:tc>
          <w:tcPr>
            <w:tcW w:type="dxa" w:w="1995"/>
          </w:tcPr>
          <w:p>
            <w:r>
              <w:t>9YF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1995"/>
          </w:tcPr>
          <w:p>
            <w:r>
              <w:t>10AS</w:t>
            </w:r>
          </w:p>
        </w:tc>
        <w:tc>
          <w:tcPr>
            <w:tcW w:type="dxa" w:w="1995"/>
          </w:tcPr>
          <w:p>
            <w:r>
              <w:t>10AS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1995"/>
          </w:tcPr>
          <w:p>
            <w:r>
              <w:t>10F</w:t>
            </w:r>
          </w:p>
        </w:tc>
        <w:tc>
          <w:tcPr>
            <w:tcW w:type="dxa" w:w="1995"/>
          </w:tcPr>
          <w:p>
            <w:r>
              <w:t>10F</w:t>
            </w:r>
          </w:p>
        </w:tc>
        <w:tc>
          <w:tcPr>
            <w:tcW w:type="dxa" w:w="1995"/>
          </w:tcPr>
          <w:p>
            <w:r>
              <w:t>Metro Express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1995"/>
          </w:tcPr>
          <w:p>
            <w:r>
              <w:t>10F/V</w:t>
            </w:r>
          </w:p>
        </w:tc>
        <w:tc>
          <w:tcPr>
            <w:tcW w:type="dxa" w:w="1995"/>
          </w:tcPr>
          <w:p>
            <w:r>
              <w:t>10F_V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1995"/>
          </w:tcPr>
          <w:p>
            <w:r>
              <w:t>10K</w:t>
            </w:r>
          </w:p>
        </w:tc>
        <w:tc>
          <w:tcPr>
            <w:tcW w:type="dxa" w:w="1995"/>
          </w:tcPr>
          <w:p>
            <w:r>
              <w:t>10K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1995"/>
          </w:tcPr>
          <w:p>
            <w:r>
              <w:t>10KJ</w:t>
            </w:r>
          </w:p>
        </w:tc>
        <w:tc>
          <w:tcPr>
            <w:tcW w:type="dxa" w:w="1995"/>
          </w:tcPr>
          <w:p>
            <w:r>
              <w:t>10KJ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1995"/>
          </w:tcPr>
          <w:p>
            <w:r>
              <w:t>10KL</w:t>
            </w:r>
          </w:p>
        </w:tc>
        <w:tc>
          <w:tcPr>
            <w:tcW w:type="dxa" w:w="1995"/>
          </w:tcPr>
          <w:p>
            <w:r>
              <w:t>10KL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1995"/>
          </w:tcPr>
          <w:p>
            <w:r>
              <w:t>10KN</w:t>
            </w:r>
          </w:p>
        </w:tc>
        <w:tc>
          <w:tcPr>
            <w:tcW w:type="dxa" w:w="1995"/>
          </w:tcPr>
          <w:p>
            <w:r>
              <w:t>10KN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1995"/>
          </w:tcPr>
          <w:p>
            <w:r>
              <w:t>10YF</w:t>
            </w:r>
          </w:p>
        </w:tc>
        <w:tc>
          <w:tcPr>
            <w:tcW w:type="dxa" w:w="1995"/>
          </w:tcPr>
          <w:p>
            <w:r>
              <w:t>10YF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1995"/>
          </w:tcPr>
          <w:p>
            <w:r>
              <w:t>11W</w:t>
            </w:r>
          </w:p>
        </w:tc>
        <w:tc>
          <w:tcPr>
            <w:tcW w:type="dxa" w:w="1995"/>
          </w:tcPr>
          <w:p>
            <w:r>
              <w:t>11W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1995"/>
          </w:tcPr>
          <w:p>
            <w:r>
              <w:t>19F</w:t>
            </w:r>
          </w:p>
        </w:tc>
        <w:tc>
          <w:tcPr>
            <w:tcW w:type="dxa" w:w="1995"/>
          </w:tcPr>
          <w:p>
            <w:r>
              <w:t>19F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1995"/>
          </w:tcPr>
          <w:p>
            <w:r>
              <w:t>19K</w:t>
            </w:r>
          </w:p>
        </w:tc>
        <w:tc>
          <w:tcPr>
            <w:tcW w:type="dxa" w:w="1995"/>
          </w:tcPr>
          <w:p>
            <w:r>
              <w:t>19K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1995"/>
          </w:tcPr>
          <w:p>
            <w:r>
              <w:t>19KJ</w:t>
            </w:r>
          </w:p>
        </w:tc>
        <w:tc>
          <w:tcPr>
            <w:tcW w:type="dxa" w:w="1995"/>
          </w:tcPr>
          <w:p>
            <w:r>
              <w:t>19KJ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1995"/>
          </w:tcPr>
          <w:p>
            <w:r>
              <w:t>19KM</w:t>
            </w:r>
          </w:p>
        </w:tc>
        <w:tc>
          <w:tcPr>
            <w:tcW w:type="dxa" w:w="1995"/>
          </w:tcPr>
          <w:p>
            <w:r>
              <w:t>19KM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1995"/>
          </w:tcPr>
          <w:p>
            <w:r>
              <w:t>19K/A</w:t>
            </w:r>
          </w:p>
        </w:tc>
        <w:tc>
          <w:tcPr>
            <w:tcW w:type="dxa" w:w="1995"/>
          </w:tcPr>
          <w:p>
            <w:r>
              <w:t>19K_A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1995"/>
          </w:tcPr>
          <w:p>
            <w:r>
              <w:t>19M</w:t>
            </w:r>
          </w:p>
        </w:tc>
        <w:tc>
          <w:tcPr>
            <w:tcW w:type="dxa" w:w="1995"/>
          </w:tcPr>
          <w:p>
            <w:r>
              <w:t>19M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1995"/>
          </w:tcPr>
          <w:p>
            <w:r>
              <w:t>19S/F</w:t>
            </w:r>
          </w:p>
        </w:tc>
        <w:tc>
          <w:tcPr>
            <w:tcW w:type="dxa" w:w="1995"/>
          </w:tcPr>
          <w:p>
            <w:r>
              <w:t>19S_F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1995"/>
          </w:tcPr>
          <w:p>
            <w:r>
              <w:t>19YF</w:t>
            </w:r>
          </w:p>
        </w:tc>
        <w:tc>
          <w:tcPr>
            <w:tcW w:type="dxa" w:w="1995"/>
          </w:tcPr>
          <w:p>
            <w:r>
              <w:t>19YF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1995"/>
          </w:tcPr>
          <w:p>
            <w:r>
              <w:t>30KPK</w:t>
            </w:r>
          </w:p>
        </w:tc>
        <w:tc>
          <w:tcPr>
            <w:tcW w:type="dxa" w:w="1995"/>
          </w:tcPr>
          <w:p>
            <w:r>
              <w:t>30KPK</w:t>
            </w:r>
          </w:p>
        </w:tc>
        <w:tc>
          <w:tcPr>
            <w:tcW w:type="dxa" w:w="1995"/>
          </w:tcPr>
          <w:p>
            <w:r>
              <w:t>Express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1995"/>
          </w:tcPr>
          <w:p>
            <w:r>
              <w:t>158FV</w:t>
            </w:r>
          </w:p>
        </w:tc>
        <w:tc>
          <w:tcPr>
            <w:tcW w:type="dxa" w:w="1995"/>
          </w:tcPr>
          <w:p>
            <w:r>
              <w:t>158FV</w:t>
            </w:r>
          </w:p>
        </w:tc>
        <w:tc>
          <w:tcPr>
            <w:tcW w:type="dxa" w:w="1995"/>
          </w:tcPr>
          <w:p>
            <w:r>
              <w:t>Metro Express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1995"/>
          </w:tcPr>
          <w:p>
            <w:r>
              <w:t>158YF</w:t>
            </w:r>
          </w:p>
        </w:tc>
        <w:tc>
          <w:tcPr>
            <w:tcW w:type="dxa" w:w="1995"/>
          </w:tcPr>
          <w:p>
            <w:r>
              <w:t>158YF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1995"/>
          </w:tcPr>
          <w:p>
            <w:r>
              <w:t>158YFV</w:t>
            </w:r>
          </w:p>
        </w:tc>
        <w:tc>
          <w:tcPr>
            <w:tcW w:type="dxa" w:w="1995"/>
          </w:tcPr>
          <w:p>
            <w:r>
              <w:t>158YFV</w:t>
            </w:r>
          </w:p>
        </w:tc>
        <w:tc>
          <w:tcPr>
            <w:tcW w:type="dxa" w:w="1995"/>
          </w:tcPr>
          <w:p>
            <w:r>
              <w:t>Metro Express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1995"/>
          </w:tcPr>
          <w:p>
            <w:r>
              <w:t>185N</w:t>
            </w:r>
          </w:p>
        </w:tc>
        <w:tc>
          <w:tcPr>
            <w:tcW w:type="dxa" w:w="1995"/>
          </w:tcPr>
          <w:p>
            <w:r>
              <w:t>185N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1995"/>
          </w:tcPr>
          <w:p>
            <w:r>
              <w:t>185S</w:t>
            </w:r>
          </w:p>
        </w:tc>
        <w:tc>
          <w:tcPr>
            <w:tcW w:type="dxa" w:w="1995"/>
          </w:tcPr>
          <w:p>
            <w:r>
              <w:t>185S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1995"/>
          </w:tcPr>
          <w:p>
            <w:r>
              <w:t>187</w:t>
            </w:r>
          </w:p>
        </w:tc>
        <w:tc>
          <w:tcPr>
            <w:tcW w:type="dxa" w:w="1995"/>
          </w:tcPr>
          <w:p>
            <w:r>
              <w:t>187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1995"/>
          </w:tcPr>
          <w:p>
            <w:r>
              <w:t>187NL</w:t>
            </w:r>
          </w:p>
        </w:tc>
        <w:tc>
          <w:tcPr>
            <w:tcW w:type="dxa" w:w="1995"/>
          </w:tcPr>
          <w:p>
            <w:r>
              <w:t>187NL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</w:tbl>
    <w:p>
      <w:r>
        <w:br w:type="page"/>
      </w:r>
    </w:p>
    <w:p>
      <w:pPr>
        <w:pStyle w:val="Heading1"/>
      </w:pPr>
      <w:r>
        <w:t>1. 9F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Borabanda Bus Stand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Purani Haveli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Kabir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Panduranga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Shivaji Statute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Erragadda Gokul Theater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Afzalgunj Bus Terminus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Osmangung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Nampally Railway Station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Nampally Railway Station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Osmangung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Afzalgunj Bus Terminus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Erragadda Gokul Theater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Shivaji Statute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Panduranga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Kabir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Purani Haveli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Borabanda Bus Stand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2. 9YF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Borabanda Bus Stand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Sriram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Khilvath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Karmika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Shahid Cafe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Rehmat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Afzalgunj Bus Terminus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Osmangung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RBI Quarters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Srinagar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Nampally Railway Station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Nampally Railway Station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Osmangung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State Home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Afzalgunj Bus Terminus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Shivaji Statute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Rehmat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Purani Haveli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Karmika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Sriram Nagar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Kalyan Nagar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Borabanda Bus Stand</w:t>
            </w:r>
          </w:p>
        </w:tc>
      </w:tr>
    </w:tbl>
    <w:p>
      <w:r>
        <w:t>Up: 27 stops, down: 30 stops</w:t>
      </w:r>
    </w:p>
    <w:p>
      <w:r>
        <w:br w:type="page"/>
      </w:r>
    </w:p>
    <w:p>
      <w:pPr>
        <w:pStyle w:val="Heading1"/>
      </w:pPr>
      <w:r>
        <w:t>3. 10AS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Sumitra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Police Lines-Begumpet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Police Lines-Begumpet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Sumitra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Secunderabad Junction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21 stops, down: 20 stops</w:t>
      </w:r>
    </w:p>
    <w:p>
      <w:r>
        <w:br w:type="page"/>
      </w:r>
    </w:p>
    <w:p>
      <w:pPr>
        <w:pStyle w:val="Heading1"/>
      </w:pPr>
      <w:r>
        <w:t>4. 10F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Borabanda Bus Stand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Kabir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Panduranga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Shyam Lal South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Hyderabad Public School Begumpet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Hyderabad Public School Begumpet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Shyam Lal South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Panduranga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Kabir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Borabanda Bus Stand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20 stops, down: 19 stops</w:t>
      </w:r>
    </w:p>
    <w:p>
      <w:r>
        <w:br w:type="page"/>
      </w:r>
    </w:p>
    <w:p>
      <w:pPr>
        <w:pStyle w:val="Heading1"/>
      </w:pPr>
      <w:r>
        <w:t>5. 10F/V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VBIT Park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Mindspace Tech Park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Tata Consultancy Services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Pravth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Allahpur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Borabanda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Kabir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Panduranga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Panduranga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Kabir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Borabanda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Allahpur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Pravth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Police Lines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Tata Consultancy Services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Mindspace Tech Park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VBIT Park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</w:tr>
    </w:tbl>
    <w:p>
      <w:r>
        <w:t>Up: 24 stops, down: 25 stops</w:t>
      </w:r>
    </w:p>
    <w:p>
      <w:r>
        <w:br w:type="page"/>
      </w:r>
    </w:p>
    <w:p>
      <w:pPr>
        <w:pStyle w:val="Heading1"/>
      </w:pPr>
      <w:r>
        <w:t>6. 10K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Police Lines-Begumpet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HPS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HPS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Police Lines-Begumpet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21 stops, down: 20 stops</w:t>
      </w:r>
    </w:p>
    <w:p>
      <w:r>
        <w:br w:type="page"/>
      </w:r>
    </w:p>
    <w:p>
      <w:pPr>
        <w:pStyle w:val="Heading1"/>
      </w:pPr>
      <w:r>
        <w:t>7. 10KJ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Jagadgirigutta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Police Lines-Begumpet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HPS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HPS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Police Lines-Begumpet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Jagadgirigutta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22 stops, down: 21 stops</w:t>
      </w:r>
    </w:p>
    <w:p>
      <w:r>
        <w:br w:type="page"/>
      </w:r>
    </w:p>
    <w:p>
      <w:pPr>
        <w:pStyle w:val="Heading1"/>
      </w:pPr>
      <w:r>
        <w:t>8. 10KL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KPHB 4th Phase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Khaithalapur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Janatha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Police Lines-Begumpet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HPS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HPS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Police Lines-Begumpet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Janatha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Khaithalapur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KPHB 4th Phase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20 stops, down: 19 stops</w:t>
      </w:r>
    </w:p>
    <w:p>
      <w:r>
        <w:br w:type="page"/>
      </w:r>
    </w:p>
    <w:p>
      <w:pPr>
        <w:pStyle w:val="Heading1"/>
      </w:pPr>
      <w:r>
        <w:t>9. 10KN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Shamshiguda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Bhagyanagar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Police Lines-Begumpet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HPS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HPS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Police Lines-Begumpet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Bhagyanagar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Shamshiguda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</w:tbl>
    <w:p>
      <w:r>
        <w:t>Up: 23 stops, down: 23 stops</w:t>
      </w:r>
    </w:p>
    <w:p>
      <w:r>
        <w:br w:type="page"/>
      </w:r>
    </w:p>
    <w:p>
      <w:pPr>
        <w:pStyle w:val="Heading1"/>
      </w:pPr>
      <w:r>
        <w:t>10. 10YF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Borabanda Bus Stand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Sriram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Karmika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Begumpet Police Lines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Rehmat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Shyam Lal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Krishnakanth Park Road Jawahar Nagar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Green Park Hotel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Kalyan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Sanjeeva Reddy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Sanjeeva Reddy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Kalyan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Lal Bungalow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Krishnakanth Park Road Jawahar Nagar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Green Park Hotel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Shyam Lal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Rehmat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Karmika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Begumpet Police Lines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Sriram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Borabanda Bus Stand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Secunderabad Bus Station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22 stops, down: 21 stops</w:t>
      </w:r>
    </w:p>
    <w:p>
      <w:r>
        <w:br w:type="page"/>
      </w:r>
    </w:p>
    <w:p>
      <w:pPr>
        <w:pStyle w:val="Heading1"/>
      </w:pPr>
      <w:r>
        <w:t>11. 11W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State Home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Continental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Wipro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Krishna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Infosys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Venkatagiri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IDBI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Jubilee Checkpost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Gachibowli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Engineering Staff College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Guttala Begumpet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APIIC Circle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Mindspace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TCS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TCS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Mindspace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APIIC Circle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Guttala Begumpet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Engineering Staff College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Gachibowli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Jubilee Checkpost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IDBI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Venkatagiri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Infosys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Krishna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Wipro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Continental Hospital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Kalyan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</w:tbl>
    <w:p>
      <w:r>
        <w:t>Up: 24 stops, down: 25 stops</w:t>
      </w:r>
    </w:p>
    <w:p>
      <w:r>
        <w:br w:type="page"/>
      </w:r>
    </w:p>
    <w:p>
      <w:pPr>
        <w:pStyle w:val="Heading1"/>
      </w:pPr>
      <w:r>
        <w:t>12. 19F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Borabanda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Kabir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PR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Banjara Hills Road No.1 Water Tank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Banjara Hills Road No.1 Water Tank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PR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Kabir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Borabanda</w:t>
            </w:r>
          </w:p>
        </w:tc>
      </w:tr>
    </w:tbl>
    <w:p>
      <w:r>
        <w:t>Up: 20 stops, down: 20 stops</w:t>
      </w:r>
    </w:p>
    <w:p>
      <w:r>
        <w:br w:type="page"/>
      </w:r>
    </w:p>
    <w:p>
      <w:pPr>
        <w:pStyle w:val="Heading1"/>
      </w:pPr>
      <w:r>
        <w:t>13. 19K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KPHB 3rd Phase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Kukatpally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Banjara Hills Road No.1 Water Tank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Banjara Hills Road No.1 Water Tank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Kukatpally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KPHB 3rd Phase</w:t>
            </w:r>
          </w:p>
        </w:tc>
      </w:tr>
    </w:tbl>
    <w:p>
      <w:r>
        <w:t>Up: 23 stops, down: 23 stops</w:t>
      </w:r>
    </w:p>
    <w:p>
      <w:r>
        <w:br w:type="page"/>
      </w:r>
    </w:p>
    <w:p>
      <w:pPr>
        <w:pStyle w:val="Heading1"/>
      </w:pPr>
      <w:r>
        <w:t>14. 19KJ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Jagadgirigutta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KL Bar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Kukatpally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Banjara Hills Road No.1 Water Tank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Banjara Hills Road No.1 Water Tank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Kukatpally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KL Bar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Jagadgirigutta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15. 19KM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Miyapur Metro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JNTUC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Banjara Hills Road No.1 Water Tank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Kukatpally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Kukatpally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Banjara Hills Road No.1 Water Tank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JNTUC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Miyapur Metro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16. 19K/A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KL Bar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Kukatpally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Banjara Hills Road No.1 Water Tank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Banjara Hills Road No.1 Water Tank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Kukatpally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KL Bar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</w:tr>
    </w:tbl>
    <w:p>
      <w:r>
        <w:t>Up: 24 stops, down: 24 stops</w:t>
      </w:r>
    </w:p>
    <w:p>
      <w:r>
        <w:br w:type="page"/>
      </w:r>
    </w:p>
    <w:p>
      <w:pPr>
        <w:pStyle w:val="Heading1"/>
      </w:pPr>
      <w:r>
        <w:t>17. 19M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KPHB 4th Phase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KPHB Telephone Exchange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KPHB Temple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Kukatpally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Banjara Hills Road No.1 Water Tank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Banjara Hills Road No.1 Water Tank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Kukatpally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KPHB Temple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KPHB Telephone Exchange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KPHB 4th Phase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18. 19S/F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Borabanda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Sriram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Karmika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Rehamath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RBI Quarters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Banjara Hills Road No.1 Water Tank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Srinagar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TV9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TV9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Srinagar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Banjara Hills Road No.1 Water Tank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RBI Quarters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Rehamath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Karmika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Sriram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Borabanda</w:t>
            </w:r>
          </w:p>
        </w:tc>
      </w:tr>
    </w:tbl>
    <w:p>
      <w:r>
        <w:t>Up: 18 stops, down: 18 stops</w:t>
      </w:r>
    </w:p>
    <w:p>
      <w:r>
        <w:br w:type="page"/>
      </w:r>
    </w:p>
    <w:p>
      <w:pPr>
        <w:pStyle w:val="Heading1"/>
      </w:pPr>
      <w:r>
        <w:t>19. 19YF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Borabanda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Sriram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Karmika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Rehamath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RBI Quarters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Banjara Hills Road No.1 Water Tank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Srinagar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Banjara Hills Road No.1 Water Tank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State Home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Rehamath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Karmika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Sriram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Borabanda</w:t>
            </w:r>
          </w:p>
        </w:tc>
      </w:tr>
    </w:tbl>
    <w:p>
      <w:r>
        <w:t>Up: 20 stops, down: 21 stops</w:t>
      </w:r>
    </w:p>
    <w:p>
      <w:r>
        <w:br w:type="page"/>
      </w:r>
    </w:p>
    <w:p>
      <w:pPr>
        <w:pStyle w:val="Heading1"/>
      </w:pPr>
      <w:r>
        <w:t>20. 30KPK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Jagadhgiri Gutta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Kolanpaka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Rangareddy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Alair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Bhongiri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Bibi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Bowenpally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Bowenpally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Bibi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Bhongiri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Alair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Rangareddy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Kolanpaka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Jagadhgiri Gutta</w:t>
            </w:r>
          </w:p>
        </w:tc>
      </w:tr>
    </w:tbl>
    <w:p>
      <w:r>
        <w:t>Up: 14 stops, down: 14 stops</w:t>
      </w:r>
    </w:p>
    <w:p>
      <w:r>
        <w:br w:type="page"/>
      </w:r>
    </w:p>
    <w:p>
      <w:pPr>
        <w:pStyle w:val="Heading1"/>
      </w:pPr>
      <w:r>
        <w:t>21. 158FV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Borabanda Bus Stand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Government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Kabir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Red Tank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PR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Sanjeeva Reddy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Ashta Lakshmi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Bank Street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Bank Street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Ashta Lakshmi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Sanjeeva Reddy Nagar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PR Nagar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Red Tank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Kabir Nagar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Government Hospital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Borabanda Bus Stand</w:t>
            </w:r>
          </w:p>
        </w:tc>
      </w:tr>
    </w:tbl>
    <w:p>
      <w:r>
        <w:t>Up: 41 stops, down: 41 stops</w:t>
      </w:r>
    </w:p>
    <w:p>
      <w:r>
        <w:br w:type="page"/>
      </w:r>
    </w:p>
    <w:p>
      <w:pPr>
        <w:pStyle w:val="Heading1"/>
      </w:pPr>
      <w:r>
        <w:t>22. 158YF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Borabanda Bus Stand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Sriram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Karmika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Rehamath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Ashta Lakshmi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Krishnakanth Park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Kalyan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Sanjeeva Reddy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Bank Street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Bank Street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State Home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Rehamath 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Karmika Nagar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Ashta Lakshmi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Sriram Nagar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Borabanda Bus Stand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37 stops, down: 35 stops</w:t>
      </w:r>
    </w:p>
    <w:p>
      <w:r>
        <w:br w:type="page"/>
      </w:r>
    </w:p>
    <w:p>
      <w:pPr>
        <w:pStyle w:val="Heading1"/>
      </w:pPr>
      <w:r>
        <w:t>23. 158YFV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Borabanda Bus Stand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Government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Sriram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Red Tank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Karmika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Rehamath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Krishnakanth Park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Kalyan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Sanjeeva Reddy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Ashta Lakshmi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Bank Street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Bank Street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Ashta Lakshmi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Sanjeeva Reddy Nagar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Kalyan Nagar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Krishnakanth Park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Rehamath Nagar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Karmika Nagar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Red Tank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Sriram Nagar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Government Hospital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Borabanda Bus Stand</w:t>
            </w:r>
          </w:p>
        </w:tc>
      </w:tr>
    </w:tbl>
    <w:p>
      <w:r>
        <w:t>Up: 43 stops, down: 43 stops</w:t>
      </w:r>
    </w:p>
    <w:p>
      <w:r>
        <w:br w:type="page"/>
      </w:r>
    </w:p>
    <w:p>
      <w:pPr>
        <w:pStyle w:val="Heading1"/>
      </w:pPr>
      <w:r>
        <w:t>24. 185N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Shamshiguda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Bank Street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Bhagyanagar Colony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Bhagyanagar Colony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Bank Street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Shamshiguda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25. 185S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Jagadgirigutta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Bank Street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KL Bar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KL Bar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Bank Street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Jagadgirigutta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26. 187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Road No 1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Nampally Railway Station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Kukatpally Y Junction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Erragadda Gokul Theater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Erragadda Gokul Theater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Kukatpally Y Junction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Sangeeth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Nampally Railway Station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Road No 1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27. 187NL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JNTUC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Ashta Lakshimi Temple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Kukatpally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Bank Street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Bank Street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Kukatpally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Ashta Lakshimi Temple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JNTUC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</w:tr>
    </w:tbl>
    <w:p>
      <w:r>
        <w:t>Up: 38 stops, down: 38 stops</w:t>
      </w:r>
    </w:p>
    <w:p>
      <w:r>
        <w:br w:type="page"/>
      </w:r>
    </w:p>
    <w:sectPr w:rsidR="00FC693F" w:rsidRPr="0006063C" w:rsidSect="00034616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